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koptekst"/>
      </w:tblPr>
      <w:tblGrid>
        <w:gridCol w:w="10466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gegevens"/>
              <w:rPr>
                <w:color w:val="000000" w:themeColor="text1"/>
              </w:rPr>
            </w:pP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3E24DF" w:rsidRPr="0041428F" w:rsidRDefault="00783A48" w:rsidP="00A66B18">
            <w:pPr>
              <w:pStyle w:val="Contactgegevens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-1870710</wp:posOffset>
                  </wp:positionV>
                  <wp:extent cx="3038475" cy="135382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yverhuur-verkoop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6B18" w:rsidRDefault="00A66B18"/>
    <w:p w:rsidR="00783A48" w:rsidRDefault="00783A48" w:rsidP="00A66B18">
      <w:pPr>
        <w:pStyle w:val="Geadresseer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6DBE" wp14:editId="04B8FA4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A48" w:rsidRPr="00783A48" w:rsidRDefault="007E5471" w:rsidP="00783A48">
                            <w:pPr>
                              <w:pStyle w:val="Contactgegevens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Haakse Sjoelbak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6DB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92.8pt;margin-top:.75pt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" filled="f" stroked="f">
                <v:fill o:detectmouseclick="t"/>
                <v:textbox style="mso-fit-shape-to-text:t">
                  <w:txbxContent>
                    <w:p w:rsidR="00783A48" w:rsidRPr="00783A48" w:rsidRDefault="007E5471" w:rsidP="00783A48">
                      <w:pPr>
                        <w:pStyle w:val="Contactgegevens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Haakse Sjoelbak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A48" w:rsidRDefault="00783A48" w:rsidP="00A66B18">
      <w:pPr>
        <w:pStyle w:val="Geadresseerde"/>
      </w:pPr>
    </w:p>
    <w:p w:rsidR="007E5471" w:rsidRDefault="00783A48" w:rsidP="00A66B18">
      <w:pPr>
        <w:rPr>
          <w:color w:val="000000" w:themeColor="text1"/>
        </w:rPr>
      </w:pPr>
      <w:r>
        <w:rPr>
          <w:color w:val="000000" w:themeColor="text1"/>
        </w:rPr>
        <w:br/>
        <w:t xml:space="preserve">Aantal spelers: </w:t>
      </w:r>
      <w:r w:rsidR="007E5471">
        <w:rPr>
          <w:color w:val="000000" w:themeColor="text1"/>
        </w:rPr>
        <w:t>Onbeperkt</w:t>
      </w:r>
      <w:r w:rsidR="007E5471">
        <w:rPr>
          <w:color w:val="000000" w:themeColor="text1"/>
        </w:rPr>
        <w:br/>
        <w:t>Aantal sjoelstenen: 20 Stuks</w:t>
      </w:r>
    </w:p>
    <w:p w:rsidR="00783A48" w:rsidRDefault="00783A48" w:rsidP="00A66B18">
      <w:pPr>
        <w:rPr>
          <w:color w:val="000000" w:themeColor="text1"/>
        </w:rPr>
      </w:pPr>
    </w:p>
    <w:p w:rsidR="007E5471" w:rsidRDefault="00783A48" w:rsidP="007E5471">
      <w:pPr>
        <w:rPr>
          <w:color w:val="000000" w:themeColor="text1"/>
        </w:rPr>
      </w:pPr>
      <w:r>
        <w:rPr>
          <w:color w:val="000000" w:themeColor="text1"/>
        </w:rPr>
        <w:t>Het spel: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7E5471">
        <w:rPr>
          <w:color w:val="000000" w:themeColor="text1"/>
        </w:rPr>
        <w:t>Net als bij een gewone sjoelbak:</w:t>
      </w:r>
      <w:r w:rsidR="001F74EF">
        <w:rPr>
          <w:color w:val="000000" w:themeColor="text1"/>
        </w:rPr>
        <w:br/>
      </w:r>
      <w:r w:rsidR="007E5471">
        <w:rPr>
          <w:color w:val="000000" w:themeColor="text1"/>
        </w:rPr>
        <w:br/>
        <w:t xml:space="preserve">- In elk vak 1 schijf: </w:t>
      </w:r>
      <w:r w:rsidR="007E5471">
        <w:rPr>
          <w:color w:val="000000" w:themeColor="text1"/>
        </w:rPr>
        <w:tab/>
      </w:r>
      <w:r w:rsidR="007E5471">
        <w:rPr>
          <w:color w:val="000000" w:themeColor="text1"/>
        </w:rPr>
        <w:tab/>
        <w:t>20 punten.</w:t>
      </w:r>
      <w:r w:rsidR="007E5471">
        <w:rPr>
          <w:color w:val="000000" w:themeColor="text1"/>
        </w:rPr>
        <w:br/>
        <w:t>- In elk vak 2 schijven:</w:t>
      </w:r>
      <w:r w:rsidR="007E5471">
        <w:rPr>
          <w:color w:val="000000" w:themeColor="text1"/>
        </w:rPr>
        <w:tab/>
        <w:t>40 punten.</w:t>
      </w:r>
      <w:r w:rsidR="007E5471">
        <w:rPr>
          <w:color w:val="000000" w:themeColor="text1"/>
        </w:rPr>
        <w:br/>
        <w:t xml:space="preserve">- </w:t>
      </w:r>
      <w:r w:rsidR="001F74EF">
        <w:rPr>
          <w:color w:val="000000" w:themeColor="text1"/>
        </w:rPr>
        <w:t>In elk vak 3 schijven:</w:t>
      </w:r>
      <w:r w:rsidR="001F74EF">
        <w:rPr>
          <w:color w:val="000000" w:themeColor="text1"/>
        </w:rPr>
        <w:tab/>
        <w:t>60 punten.</w:t>
      </w:r>
      <w:r w:rsidR="001F74EF">
        <w:rPr>
          <w:color w:val="000000" w:themeColor="text1"/>
        </w:rPr>
        <w:br/>
        <w:t xml:space="preserve">- In elk vak 4 schijven: </w:t>
      </w:r>
      <w:r w:rsidR="001F74EF">
        <w:rPr>
          <w:color w:val="000000" w:themeColor="text1"/>
        </w:rPr>
        <w:tab/>
        <w:t>80 punten.</w:t>
      </w:r>
      <w:r w:rsidR="001F74EF">
        <w:rPr>
          <w:color w:val="000000" w:themeColor="text1"/>
        </w:rPr>
        <w:br/>
        <w:t>- In elk vak 5 schijven:</w:t>
      </w:r>
      <w:r w:rsidR="001F74EF">
        <w:rPr>
          <w:color w:val="000000" w:themeColor="text1"/>
        </w:rPr>
        <w:tab/>
        <w:t>100 punten.</w:t>
      </w:r>
      <w:r w:rsidR="001F74EF">
        <w:rPr>
          <w:color w:val="000000" w:themeColor="text1"/>
        </w:rPr>
        <w:br/>
      </w:r>
      <w:r w:rsidR="001F74EF">
        <w:rPr>
          <w:color w:val="000000" w:themeColor="text1"/>
        </w:rPr>
        <w:br/>
        <w:t>Voor de overige schijven telt het aantal punten van het vak.</w:t>
      </w:r>
      <w:r w:rsidR="001F74EF">
        <w:rPr>
          <w:color w:val="000000" w:themeColor="text1"/>
        </w:rPr>
        <w:br/>
        <w:t>Tel dan het aantal punten wat u hebt behaald.</w:t>
      </w:r>
      <w:r w:rsidR="007E5471">
        <w:rPr>
          <w:color w:val="000000" w:themeColor="text1"/>
        </w:rPr>
        <w:br/>
      </w:r>
    </w:p>
    <w:p w:rsidR="00BE19F6" w:rsidRDefault="00783A48" w:rsidP="00A66B18">
      <w:pPr>
        <w:rPr>
          <w:color w:val="000000" w:themeColor="text1"/>
        </w:rPr>
      </w:pPr>
      <w:r>
        <w:rPr>
          <w:color w:val="000000" w:themeColor="text1"/>
        </w:rPr>
        <w:t>Veel speelplezier.</w:t>
      </w:r>
    </w:p>
    <w:p w:rsidR="001F74EF" w:rsidRDefault="001F74EF" w:rsidP="00A66B18">
      <w:pPr>
        <w:rPr>
          <w:color w:val="000000" w:themeColor="text1"/>
        </w:rPr>
      </w:pPr>
      <w:bookmarkStart w:id="0" w:name="_GoBack"/>
      <w:bookmarkEnd w:id="0"/>
    </w:p>
    <w:p w:rsidR="00BE19F6" w:rsidRDefault="00BE19F6" w:rsidP="00A66B18">
      <w:pPr>
        <w:rPr>
          <w:color w:val="000000" w:themeColor="text1"/>
        </w:rPr>
      </w:pPr>
    </w:p>
    <w:p w:rsidR="00BE19F6" w:rsidRPr="0041428F" w:rsidRDefault="00BE19F6" w:rsidP="00A66B18">
      <w:pPr>
        <w:rPr>
          <w:color w:val="000000" w:themeColor="text1"/>
        </w:rPr>
      </w:pPr>
    </w:p>
    <w:p w:rsidR="00783A48" w:rsidRDefault="00783A48" w:rsidP="00A6783B">
      <w:pPr>
        <w:pStyle w:val="Handtekening"/>
      </w:pPr>
    </w:p>
    <w:p w:rsidR="00783A48" w:rsidRDefault="00783A48" w:rsidP="00A6783B">
      <w:pPr>
        <w:pStyle w:val="Handtekening"/>
      </w:pPr>
    </w:p>
    <w:p w:rsidR="00783A48" w:rsidRDefault="00783A48" w:rsidP="00A6783B">
      <w:pPr>
        <w:pStyle w:val="Handtekening"/>
      </w:pPr>
    </w:p>
    <w:p w:rsidR="00783A48" w:rsidRPr="001364C4" w:rsidRDefault="00783A48" w:rsidP="00A6783B">
      <w:pPr>
        <w:pStyle w:val="Handtekening"/>
        <w:rPr>
          <w:color w:val="F3B46B" w:themeColor="accent1" w:themeTint="99"/>
        </w:rPr>
      </w:pPr>
      <w:r w:rsidRPr="001364C4">
        <w:rPr>
          <w:color w:val="F3B46B" w:themeColor="accent1" w:themeTint="99"/>
        </w:rPr>
        <w:t>www.Partyverhuur-Verkoop.nl</w:t>
      </w:r>
      <w:r w:rsidRPr="001364C4">
        <w:rPr>
          <w:color w:val="F3B46B" w:themeColor="accent1" w:themeTint="99"/>
        </w:rPr>
        <w:tab/>
        <w:t>0622819390</w:t>
      </w:r>
      <w:r w:rsidRPr="001364C4">
        <w:rPr>
          <w:color w:val="F3B46B" w:themeColor="accent1" w:themeTint="99"/>
        </w:rPr>
        <w:tab/>
      </w:r>
      <w:r w:rsidRPr="001364C4">
        <w:rPr>
          <w:color w:val="F3B46B" w:themeColor="accent1" w:themeTint="99"/>
        </w:rPr>
        <w:tab/>
        <w:t>Info@partyverhuureerbeek.nl</w:t>
      </w:r>
    </w:p>
    <w:sectPr w:rsidR="00783A48" w:rsidRPr="001364C4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A4D" w:rsidRDefault="002C4A4D" w:rsidP="00A66B18">
      <w:pPr>
        <w:spacing w:before="0" w:after="0"/>
      </w:pPr>
      <w:r>
        <w:separator/>
      </w:r>
    </w:p>
  </w:endnote>
  <w:endnote w:type="continuationSeparator" w:id="0">
    <w:p w:rsidR="002C4A4D" w:rsidRDefault="002C4A4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A4D" w:rsidRDefault="002C4A4D" w:rsidP="00A66B18">
      <w:pPr>
        <w:spacing w:before="0" w:after="0"/>
      </w:pPr>
      <w:r>
        <w:separator/>
      </w:r>
    </w:p>
  </w:footnote>
  <w:footnote w:type="continuationSeparator" w:id="0">
    <w:p w:rsidR="002C4A4D" w:rsidRDefault="002C4A4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Koptekst"/>
    </w:pPr>
    <w:r w:rsidRPr="0041428F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Afbeelding 17" descr="Golvende vormen die samen het briefhoofd vormgev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rije vorm: Vorm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rije vorm: Vorm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rije vorm: Vorm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rije vorm: Vorm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B4D7AB" id="Afbeelding 17" o:spid="_x0000_s1026" alt="Golvende vormen die samen het briefhoofd vormgeve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">
              <v:shape id="Vrije vorm: Vorm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d582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rije vorm: Vorm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4831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rije vorm: Vorm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48312 [3204]" stroked="f">
                <v:fill color2="#f3b46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rije vorm: Vorm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d582c [3205]" stroked="f">
                <v:fill color2="#8d412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48"/>
    <w:rsid w:val="00083BAA"/>
    <w:rsid w:val="0010680C"/>
    <w:rsid w:val="001364C4"/>
    <w:rsid w:val="00152B0B"/>
    <w:rsid w:val="001766D6"/>
    <w:rsid w:val="00192419"/>
    <w:rsid w:val="001C270D"/>
    <w:rsid w:val="001D0B5A"/>
    <w:rsid w:val="001E2320"/>
    <w:rsid w:val="001F74EF"/>
    <w:rsid w:val="00214E28"/>
    <w:rsid w:val="002C4A4D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2AA3"/>
    <w:rsid w:val="00646E75"/>
    <w:rsid w:val="006C22DA"/>
    <w:rsid w:val="006F6F10"/>
    <w:rsid w:val="00783A48"/>
    <w:rsid w:val="00783E79"/>
    <w:rsid w:val="007B5AE8"/>
    <w:rsid w:val="007C0A42"/>
    <w:rsid w:val="007E5471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24935"/>
    <w:rsid w:val="00B50294"/>
    <w:rsid w:val="00B57D6E"/>
    <w:rsid w:val="00BE19F6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AA610D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Standaard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A66B18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A6783B"/>
    <w:pPr>
      <w:spacing w:before="480" w:after="960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A6783B"/>
    <w:pPr>
      <w:contextualSpacing/>
    </w:pPr>
    <w:rPr>
      <w:b/>
      <w:bCs/>
      <w:color w:val="E48312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A6783B"/>
    <w:rPr>
      <w:rFonts w:eastAsiaTheme="minorHAnsi"/>
      <w:b/>
      <w:bCs/>
      <w:color w:val="E48312" w:themeColor="accent1"/>
      <w:kern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E24DF"/>
    <w:pPr>
      <w:spacing w:after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AA610D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Standaard"/>
    <w:next w:val="Standaard"/>
    <w:link w:val="Tekensvoor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ensvoorlogo">
    <w:name w:val="Tekens voor logo"/>
    <w:basedOn w:val="Standaardalinea-lettertyp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Standaardalinea-lettertype"/>
    <w:uiPriority w:val="99"/>
    <w:unhideWhenUsed/>
    <w:rsid w:val="00783A48"/>
    <w:rPr>
      <w:color w:val="2998E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riefhoofd%20met%20blauwe%20curve.dotx" TargetMode="External"/></Relationships>
</file>

<file path=word/theme/theme1.xml><?xml version="1.0" encoding="utf-8"?>
<a:theme xmlns:a="http://schemas.openxmlformats.org/drawingml/2006/main" name="Office Theme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66E4AF1-FC44-4DD3-A726-7A433BB2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blauwe curve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2019-11-25T14:06:00Z</dcterms:created>
  <dcterms:modified xsi:type="dcterms:W3CDTF">2019-11-25T14:06:00Z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